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000487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165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гражданина РФ, зарегистрированного и проживающего по адресу: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привлекаемого к административной ответственности за совершение административного правонарушения, предусмотренного частью 1 стать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9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29 сентября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18810086220001816904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</w:t>
      </w:r>
      <w:r>
        <w:rPr>
          <w:rFonts w:ascii="Times New Roman" w:eastAsia="Times New Roman" w:hAnsi="Times New Roman" w:cs="Times New Roman"/>
          <w:sz w:val="26"/>
          <w:szCs w:val="26"/>
        </w:rPr>
        <w:t>ён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надлежащем образом о времени и месте рассмотрения дела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86 ХМ 557722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18810086220001816904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 сентября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18810086220001816904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 сентября 2023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 октября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08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карточки операции с водительского удостоверения на имя Ильина В.А.;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параметры поиска правонарушений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отсутствие уплаты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рублей.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Ильину В.А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0412365400235001652420117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0412365400235001652420117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165</w:t>
      </w:r>
      <w:r>
        <w:rPr>
          <w:rFonts w:ascii="Times New Roman" w:eastAsia="Times New Roman" w:hAnsi="Times New Roman" w:cs="Times New Roman"/>
          <w:sz w:val="26"/>
          <w:szCs w:val="26"/>
        </w:rPr>
        <w:t>-2301/2024 от 13.03.2024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165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участка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Н.В. Морару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087051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UserDefinedgrp-37rplc-12">
    <w:name w:val="cat-UserDefined grp-37 rplc-12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4rplc-19">
    <w:name w:val="cat-Address grp-4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4A3D-BA2A-456B-BA3B-596031269CD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